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0065-01-2024-003083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проживающего по адресу: ХМАО-Югра,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Апкаев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18810595230825022725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01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Апкаев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Нестерова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18810595230825022725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01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86 ХМ 566523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 29.02.2024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Апкаева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0412365400675007072420165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UserDefinedgrp-36rplc-26">
    <w:name w:val="cat-UserDefined grp-36 rplc-26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UserDefinedgrp-42rplc-53">
    <w:name w:val="cat-UserDefined grp-4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